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74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176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Краснодарська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175-А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E605AD" w:rsidRPr="00E605AD">
        <w:rPr>
          <w:rFonts w:ascii="Times New Roman" w:eastAsia="Times New Roman" w:hAnsi="Times New Roman"/>
          <w:sz w:val="28"/>
          <w:szCs w:val="28"/>
          <w:lang w:eastAsia="ru-RU"/>
        </w:rPr>
        <w:t>UA-2021-06-10-004584-c</w:t>
      </w:r>
      <w:r w:rsidR="00E605AD" w:rsidRPr="00E60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E605AD">
        <w:rPr>
          <w:rFonts w:ascii="Times New Roman" w:hAnsi="Times New Roman"/>
          <w:sz w:val="28"/>
          <w:szCs w:val="28"/>
        </w:rPr>
        <w:t>3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5A27D3">
        <w:rPr>
          <w:rFonts w:ascii="Times New Roman" w:hAnsi="Times New Roman"/>
          <w:sz w:val="28"/>
          <w:szCs w:val="28"/>
        </w:rPr>
        <w:t>4</w:t>
      </w:r>
      <w:r w:rsidR="00B17460">
        <w:rPr>
          <w:rFonts w:ascii="Times New Roman" w:hAnsi="Times New Roman"/>
          <w:sz w:val="28"/>
          <w:szCs w:val="28"/>
        </w:rPr>
        <w:t>2</w:t>
      </w:r>
      <w:r w:rsidR="00E605AD">
        <w:rPr>
          <w:rFonts w:ascii="Times New Roman" w:hAnsi="Times New Roman"/>
          <w:sz w:val="28"/>
          <w:szCs w:val="28"/>
        </w:rPr>
        <w:t>8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532636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149 484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149 484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3726"/>
    <w:rsid w:val="00A8635E"/>
    <w:rsid w:val="00AC2949"/>
    <w:rsid w:val="00B12373"/>
    <w:rsid w:val="00B17460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05AD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8C6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72</cp:revision>
  <cp:lastPrinted>2021-03-22T13:14:00Z</cp:lastPrinted>
  <dcterms:created xsi:type="dcterms:W3CDTF">2021-03-17T12:08:00Z</dcterms:created>
  <dcterms:modified xsi:type="dcterms:W3CDTF">2021-06-10T15:57:00Z</dcterms:modified>
</cp:coreProperties>
</file>